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7" w:type="dxa"/>
        <w:tblLook w:val="04A0" w:firstRow="1" w:lastRow="0" w:firstColumn="1" w:lastColumn="0" w:noHBand="0" w:noVBand="1"/>
      </w:tblPr>
      <w:tblGrid>
        <w:gridCol w:w="6246"/>
        <w:gridCol w:w="3361"/>
      </w:tblGrid>
      <w:tr w:rsidR="00230C8F" w:rsidRPr="009945D3" w:rsidTr="006C151E">
        <w:trPr>
          <w:trHeight w:val="1126"/>
        </w:trPr>
        <w:tc>
          <w:tcPr>
            <w:tcW w:w="6246" w:type="dxa"/>
          </w:tcPr>
          <w:p w:rsidR="00230C8F" w:rsidRPr="009945D3" w:rsidRDefault="00230C8F" w:rsidP="006C151E">
            <w:pPr>
              <w:pStyle w:val="FileNo"/>
              <w:rPr>
                <w:rFonts w:ascii="Arial" w:hAnsi="Arial" w:cs="Arial"/>
                <w:sz w:val="22"/>
                <w:szCs w:val="22"/>
              </w:rPr>
            </w:pPr>
            <w:bookmarkStart w:id="0" w:name="fileno_lab"/>
            <w:bookmarkStart w:id="1" w:name="DocsID"/>
            <w:bookmarkEnd w:id="1"/>
          </w:p>
        </w:tc>
        <w:tc>
          <w:tcPr>
            <w:tcW w:w="3361" w:type="dxa"/>
          </w:tcPr>
          <w:p w:rsidR="00230C8F" w:rsidRPr="009945D3" w:rsidRDefault="009945D3" w:rsidP="009945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5D3">
              <w:rPr>
                <w:rStyle w:val="SMCharacterBold"/>
                <w:rFonts w:ascii="Arial" w:hAnsi="Arial" w:cs="Arial"/>
                <w:sz w:val="22"/>
                <w:szCs w:val="22"/>
                <w:lang w:val="en-US"/>
              </w:rPr>
              <w:t>[Insert Your Name]</w:t>
            </w:r>
            <w:r w:rsidR="00230C8F" w:rsidRPr="009945D3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9945D3">
              <w:rPr>
                <w:rStyle w:val="SMCharacterBold"/>
                <w:rFonts w:ascii="Arial" w:hAnsi="Arial" w:cs="Arial"/>
                <w:sz w:val="22"/>
                <w:szCs w:val="22"/>
                <w:lang w:val="en-US"/>
              </w:rPr>
              <w:t xml:space="preserve">[Insert </w:t>
            </w:r>
            <w:r w:rsidRPr="009945D3">
              <w:rPr>
                <w:rStyle w:val="SMCharacterBold"/>
                <w:rFonts w:ascii="Arial" w:hAnsi="Arial" w:cs="Arial"/>
                <w:sz w:val="22"/>
                <w:szCs w:val="22"/>
                <w:lang w:val="en-US"/>
              </w:rPr>
              <w:t>B00</w:t>
            </w:r>
            <w:r w:rsidRPr="009945D3">
              <w:rPr>
                <w:rStyle w:val="SMCharacterBold"/>
                <w:rFonts w:ascii="Arial" w:hAnsi="Arial" w:cs="Arial"/>
                <w:sz w:val="22"/>
                <w:szCs w:val="22"/>
                <w:lang w:val="en-US"/>
              </w:rPr>
              <w:t>]</w:t>
            </w:r>
            <w:bookmarkStart w:id="2" w:name="phone"/>
            <w:r w:rsidR="00230C8F" w:rsidRPr="009945D3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bookmarkEnd w:id="2"/>
            <w:r w:rsidRPr="009945D3">
              <w:rPr>
                <w:rStyle w:val="SMCharacterBold"/>
                <w:rFonts w:ascii="Arial" w:hAnsi="Arial" w:cs="Arial"/>
                <w:sz w:val="22"/>
                <w:szCs w:val="22"/>
                <w:lang w:val="en-US"/>
              </w:rPr>
              <w:t xml:space="preserve">[Insert </w:t>
            </w:r>
            <w:r w:rsidRPr="009945D3">
              <w:rPr>
                <w:rStyle w:val="SMCharacterBold"/>
                <w:rFonts w:ascii="Arial" w:hAnsi="Arial" w:cs="Arial"/>
                <w:sz w:val="22"/>
                <w:szCs w:val="22"/>
                <w:lang w:val="en-US"/>
              </w:rPr>
              <w:t>Email</w:t>
            </w:r>
            <w:r w:rsidRPr="009945D3">
              <w:rPr>
                <w:rStyle w:val="SMCharacterBold"/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</w:tbl>
    <w:bookmarkEnd w:id="0"/>
    <w:p w:rsidR="00230C8F" w:rsidRPr="009945D3" w:rsidRDefault="009945D3" w:rsidP="00230C8F">
      <w:pPr>
        <w:pStyle w:val="FileNo"/>
        <w:rPr>
          <w:rFonts w:ascii="Arial" w:hAnsi="Arial" w:cs="Arial"/>
          <w:sz w:val="22"/>
          <w:szCs w:val="22"/>
          <w:lang w:val="en-US"/>
        </w:rPr>
      </w:pPr>
      <w:r w:rsidRPr="009945D3">
        <w:rPr>
          <w:rFonts w:ascii="Arial" w:hAnsi="Arial" w:cs="Arial"/>
          <w:sz w:val="22"/>
          <w:szCs w:val="22"/>
          <w:lang w:val="en-US"/>
        </w:rPr>
        <w:t>[Insert Date]</w:t>
      </w:r>
    </w:p>
    <w:p w:rsidR="00230C8F" w:rsidRPr="009945D3" w:rsidRDefault="009945D3" w:rsidP="00230C8F">
      <w:pPr>
        <w:rPr>
          <w:rFonts w:ascii="Arial" w:hAnsi="Arial" w:cs="Arial"/>
          <w:b/>
          <w:sz w:val="22"/>
          <w:szCs w:val="22"/>
        </w:rPr>
      </w:pPr>
      <w:r w:rsidRPr="009945D3">
        <w:rPr>
          <w:rFonts w:ascii="Arial" w:hAnsi="Arial" w:cs="Arial"/>
          <w:b/>
          <w:sz w:val="22"/>
          <w:szCs w:val="22"/>
        </w:rPr>
        <w:t>Proposed Topic:</w:t>
      </w:r>
    </w:p>
    <w:p w:rsidR="009945D3" w:rsidRPr="009945D3" w:rsidRDefault="009945D3" w:rsidP="00230C8F">
      <w:pPr>
        <w:rPr>
          <w:rFonts w:ascii="Arial" w:hAnsi="Arial" w:cs="Arial"/>
          <w:i/>
          <w:sz w:val="22"/>
          <w:szCs w:val="22"/>
        </w:rPr>
      </w:pPr>
      <w:r w:rsidRPr="009945D3">
        <w:rPr>
          <w:rFonts w:ascii="Arial" w:hAnsi="Arial" w:cs="Arial"/>
          <w:i/>
          <w:sz w:val="22"/>
          <w:szCs w:val="22"/>
        </w:rPr>
        <w:t xml:space="preserve">[Insert </w:t>
      </w:r>
      <w:r>
        <w:rPr>
          <w:rFonts w:ascii="Arial" w:hAnsi="Arial" w:cs="Arial"/>
          <w:i/>
          <w:sz w:val="22"/>
          <w:szCs w:val="22"/>
        </w:rPr>
        <w:t>the name</w:t>
      </w:r>
      <w:r w:rsidRPr="009945D3">
        <w:rPr>
          <w:rFonts w:ascii="Arial" w:hAnsi="Arial" w:cs="Arial"/>
          <w:i/>
          <w:sz w:val="22"/>
          <w:szCs w:val="22"/>
        </w:rPr>
        <w:t xml:space="preserve"> of the article you've decided to review</w:t>
      </w:r>
      <w:r w:rsidR="00E17957">
        <w:rPr>
          <w:rFonts w:ascii="Arial" w:hAnsi="Arial" w:cs="Arial"/>
          <w:i/>
          <w:sz w:val="22"/>
          <w:szCs w:val="22"/>
        </w:rPr>
        <w:t xml:space="preserve"> – attach it to your proposal. If a general area of research, give me a brief description instead]</w:t>
      </w:r>
    </w:p>
    <w:p w:rsidR="0071332C" w:rsidRDefault="0071332C" w:rsidP="0071332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</w:t>
      </w:r>
      <w:proofErr w:type="gramStart"/>
      <w:r w:rsidRPr="0071332C">
        <w:rPr>
          <w:rFonts w:ascii="Arial" w:hAnsi="Arial" w:cs="Arial"/>
          <w:i/>
          <w:sz w:val="22"/>
          <w:szCs w:val="22"/>
        </w:rPr>
        <w:t>the</w:t>
      </w:r>
      <w:proofErr w:type="gramEnd"/>
      <w:r w:rsidRPr="0071332C">
        <w:rPr>
          <w:rFonts w:ascii="Arial" w:hAnsi="Arial" w:cs="Arial"/>
          <w:i/>
          <w:sz w:val="22"/>
          <w:szCs w:val="22"/>
        </w:rPr>
        <w:t xml:space="preserve"> presentation may be of a single published article from Th</w:t>
      </w:r>
      <w:r>
        <w:rPr>
          <w:rFonts w:ascii="Arial" w:hAnsi="Arial" w:cs="Arial"/>
          <w:i/>
          <w:sz w:val="22"/>
          <w:szCs w:val="22"/>
        </w:rPr>
        <w:t xml:space="preserve">e Journal of Law and Economics, </w:t>
      </w:r>
      <w:r w:rsidRPr="0071332C">
        <w:rPr>
          <w:rFonts w:ascii="Arial" w:hAnsi="Arial" w:cs="Arial"/>
          <w:i/>
          <w:sz w:val="22"/>
          <w:szCs w:val="22"/>
        </w:rPr>
        <w:t>The Journal of Legal Studies, Law, Economics and Organization and The European Journal of</w:t>
      </w:r>
      <w:r>
        <w:rPr>
          <w:rFonts w:ascii="Arial" w:hAnsi="Arial" w:cs="Arial"/>
          <w:i/>
          <w:sz w:val="22"/>
          <w:szCs w:val="22"/>
        </w:rPr>
        <w:t xml:space="preserve"> Law and Economics  or may be a </w:t>
      </w:r>
      <w:r w:rsidRPr="0071332C">
        <w:rPr>
          <w:rFonts w:ascii="Arial" w:hAnsi="Arial" w:cs="Arial"/>
          <w:i/>
          <w:sz w:val="22"/>
          <w:szCs w:val="22"/>
        </w:rPr>
        <w:t>summary of current research from an area of law and economics that is active in r</w:t>
      </w:r>
      <w:r>
        <w:rPr>
          <w:rFonts w:ascii="Arial" w:hAnsi="Arial" w:cs="Arial"/>
          <w:i/>
          <w:sz w:val="22"/>
          <w:szCs w:val="22"/>
        </w:rPr>
        <w:t>esearch]</w:t>
      </w:r>
    </w:p>
    <w:p w:rsidR="00624D8A" w:rsidRPr="009945D3" w:rsidRDefault="00CB1280" w:rsidP="00624D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Issue</w:t>
      </w:r>
      <w:r w:rsidR="00624D8A" w:rsidRPr="009945D3">
        <w:rPr>
          <w:rFonts w:ascii="Arial" w:hAnsi="Arial" w:cs="Arial"/>
          <w:b/>
          <w:sz w:val="22"/>
          <w:szCs w:val="22"/>
        </w:rPr>
        <w:t>:</w:t>
      </w:r>
    </w:p>
    <w:p w:rsidR="00624D8A" w:rsidRPr="009945D3" w:rsidRDefault="00624D8A" w:rsidP="00624D8A">
      <w:pPr>
        <w:rPr>
          <w:rFonts w:ascii="Arial" w:hAnsi="Arial" w:cs="Arial"/>
          <w:i/>
          <w:sz w:val="22"/>
          <w:szCs w:val="22"/>
        </w:rPr>
      </w:pPr>
      <w:r w:rsidRPr="009945D3">
        <w:rPr>
          <w:rFonts w:ascii="Arial" w:hAnsi="Arial" w:cs="Arial"/>
          <w:i/>
          <w:sz w:val="22"/>
          <w:szCs w:val="22"/>
        </w:rPr>
        <w:t>[</w:t>
      </w:r>
      <w:r w:rsidR="00E17957">
        <w:rPr>
          <w:rFonts w:ascii="Arial" w:hAnsi="Arial" w:cs="Arial"/>
          <w:i/>
          <w:sz w:val="22"/>
          <w:szCs w:val="22"/>
        </w:rPr>
        <w:t>In one or two</w:t>
      </w:r>
      <w:r w:rsidR="00CB1280">
        <w:rPr>
          <w:rFonts w:ascii="Arial" w:hAnsi="Arial" w:cs="Arial"/>
          <w:i/>
          <w:sz w:val="22"/>
          <w:szCs w:val="22"/>
        </w:rPr>
        <w:t xml:space="preserve"> sentences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E17957">
        <w:rPr>
          <w:rFonts w:ascii="Arial" w:hAnsi="Arial" w:cs="Arial"/>
          <w:i/>
          <w:sz w:val="22"/>
          <w:szCs w:val="22"/>
        </w:rPr>
        <w:t>state</w:t>
      </w:r>
      <w:r>
        <w:rPr>
          <w:rFonts w:ascii="Arial" w:hAnsi="Arial" w:cs="Arial"/>
          <w:i/>
          <w:sz w:val="22"/>
          <w:szCs w:val="22"/>
        </w:rPr>
        <w:t xml:space="preserve"> the</w:t>
      </w:r>
      <w:r w:rsidR="00CB1280">
        <w:rPr>
          <w:rFonts w:ascii="Arial" w:hAnsi="Arial" w:cs="Arial"/>
          <w:i/>
          <w:sz w:val="22"/>
          <w:szCs w:val="22"/>
        </w:rPr>
        <w:t xml:space="preserve"> issue </w:t>
      </w:r>
      <w:r w:rsidR="00E17957">
        <w:rPr>
          <w:rFonts w:ascii="Arial" w:hAnsi="Arial" w:cs="Arial"/>
          <w:i/>
          <w:sz w:val="22"/>
          <w:szCs w:val="22"/>
        </w:rPr>
        <w:t>you are investigating. Be precise</w:t>
      </w:r>
      <w:r w:rsidRPr="009945D3">
        <w:rPr>
          <w:rFonts w:ascii="Arial" w:hAnsi="Arial" w:cs="Arial"/>
          <w:i/>
          <w:sz w:val="22"/>
          <w:szCs w:val="22"/>
        </w:rPr>
        <w:t>]</w:t>
      </w:r>
    </w:p>
    <w:p w:rsidR="00624D8A" w:rsidRPr="009945D3" w:rsidRDefault="00624D8A" w:rsidP="00624D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References</w:t>
      </w:r>
      <w:r w:rsidRPr="009945D3">
        <w:rPr>
          <w:rFonts w:ascii="Arial" w:hAnsi="Arial" w:cs="Arial"/>
          <w:b/>
          <w:sz w:val="22"/>
          <w:szCs w:val="22"/>
        </w:rPr>
        <w:t>:</w:t>
      </w:r>
    </w:p>
    <w:p w:rsidR="00624D8A" w:rsidRPr="009945D3" w:rsidRDefault="00624D8A" w:rsidP="00624D8A">
      <w:pPr>
        <w:rPr>
          <w:rFonts w:ascii="Arial" w:hAnsi="Arial" w:cs="Arial"/>
          <w:i/>
          <w:sz w:val="22"/>
          <w:szCs w:val="22"/>
        </w:rPr>
      </w:pPr>
      <w:r w:rsidRPr="009945D3">
        <w:rPr>
          <w:rFonts w:ascii="Arial" w:hAnsi="Arial" w:cs="Arial"/>
          <w:i/>
          <w:sz w:val="22"/>
          <w:szCs w:val="22"/>
        </w:rPr>
        <w:t xml:space="preserve">[Insert details of </w:t>
      </w:r>
      <w:r>
        <w:rPr>
          <w:rFonts w:ascii="Arial" w:hAnsi="Arial" w:cs="Arial"/>
          <w:i/>
          <w:sz w:val="22"/>
          <w:szCs w:val="22"/>
        </w:rPr>
        <w:t xml:space="preserve">secondary materials you are going to review. For example, </w:t>
      </w:r>
      <w:r w:rsidR="0071332C">
        <w:rPr>
          <w:rFonts w:ascii="Arial" w:hAnsi="Arial" w:cs="Arial"/>
          <w:i/>
          <w:sz w:val="22"/>
          <w:szCs w:val="22"/>
        </w:rPr>
        <w:t>a case that has interpreted the paper, articles which have brought the research forward, applications of the research, etc.</w:t>
      </w:r>
      <w:r w:rsidRPr="009945D3">
        <w:rPr>
          <w:rFonts w:ascii="Arial" w:hAnsi="Arial" w:cs="Arial"/>
          <w:i/>
          <w:sz w:val="22"/>
          <w:szCs w:val="22"/>
        </w:rPr>
        <w:t>]</w:t>
      </w:r>
    </w:p>
    <w:p w:rsidR="00624D8A" w:rsidRPr="009945D3" w:rsidRDefault="00624D8A" w:rsidP="00230C8F">
      <w:pPr>
        <w:rPr>
          <w:rFonts w:ascii="Arial" w:hAnsi="Arial" w:cs="Arial"/>
          <w:i/>
          <w:sz w:val="22"/>
          <w:szCs w:val="22"/>
        </w:rPr>
        <w:sectPr w:rsidR="00624D8A" w:rsidRPr="009945D3" w:rsidSect="00B062A5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080" w:left="1440" w:header="720" w:footer="576" w:gutter="0"/>
          <w:cols w:space="708"/>
          <w:titlePg/>
          <w:docGrid w:linePitch="360"/>
        </w:sectPr>
      </w:pPr>
    </w:p>
    <w:p w:rsidR="009945D3" w:rsidRPr="009945D3" w:rsidRDefault="009945D3" w:rsidP="009945D3">
      <w:pPr>
        <w:pStyle w:val="SMCentreBold"/>
        <w:rPr>
          <w:rFonts w:ascii="Arial" w:hAnsi="Arial" w:cs="Arial"/>
          <w:sz w:val="22"/>
          <w:szCs w:val="22"/>
        </w:rPr>
      </w:pPr>
      <w:r w:rsidRPr="009945D3">
        <w:rPr>
          <w:rFonts w:ascii="Arial" w:hAnsi="Arial" w:cs="Arial"/>
          <w:sz w:val="22"/>
          <w:szCs w:val="22"/>
        </w:rPr>
        <w:t>Schedule "A"</w:t>
      </w:r>
    </w:p>
    <w:sectPr w:rsidR="009945D3" w:rsidRPr="009945D3" w:rsidSect="009945D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080" w:left="1440" w:header="720" w:footer="5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9C" w:rsidRDefault="00B3109C">
      <w:r>
        <w:separator/>
      </w:r>
    </w:p>
  </w:endnote>
  <w:endnote w:type="continuationSeparator" w:id="0">
    <w:p w:rsidR="00B3109C" w:rsidRDefault="00B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19" w:rsidRDefault="00C27E1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640080"/>
              <wp:effectExtent l="0" t="0" r="0" b="7620"/>
              <wp:wrapNone/>
              <wp:docPr id="18" name="DocsID_PF42947610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E19" w:rsidRDefault="009F08B8">
                          <w:pPr>
                            <w:pStyle w:val="DocsID"/>
                          </w:pPr>
                          <w:fldSimple w:instr=" DOCPROPERTY &quot;DocsID&quot;  \* MERGEFORMAT ">
                            <w:r w:rsidR="009C7B74">
                              <w:t>4125-9054-3130 v1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294761021" o:spid="_x0000_s1026" type="#_x0000_t202" style="position:absolute;margin-left:0;margin-top:0;width:46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" o:allowincell="f" filled="f" stroked="f">
              <v:textbox inset="0,0,0,0">
                <w:txbxContent>
                  <w:p w:rsidR="00C27E19" w:rsidRDefault="009F08B8">
                    <w:pPr>
                      <w:pStyle w:val="DocsID"/>
                    </w:pPr>
                    <w:fldSimple w:instr=" DOCPROPERTY &quot;DocsID&quot;  \* MERGEFORMAT ">
                      <w:r w:rsidR="009C7B74">
                        <w:t>4125-9054-3130 v1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19" w:rsidRDefault="00C27E1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640080"/>
              <wp:effectExtent l="0" t="0" r="0" b="7620"/>
              <wp:wrapNone/>
              <wp:docPr id="1" name="DocsID_FF42947610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E19" w:rsidRDefault="009F08B8">
                          <w:pPr>
                            <w:pStyle w:val="DocsID"/>
                          </w:pPr>
                          <w:fldSimple w:instr=" DOCPROPERTY &quot;DocsID&quot;  \* MERGEFORMAT ">
                            <w:r w:rsidR="009C7B74">
                              <w:t>4125-9054-3130 v1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FF4294761021" o:spid="_x0000_s1027" type="#_x0000_t202" style="position:absolute;margin-left:0;margin-top:0;width:46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" o:allowincell="f" filled="f" stroked="f">
              <v:textbox inset="0,0,0,0">
                <w:txbxContent>
                  <w:p w:rsidR="00C27E19" w:rsidRDefault="009F08B8">
                    <w:pPr>
                      <w:pStyle w:val="DocsID"/>
                    </w:pPr>
                    <w:fldSimple w:instr=" DOCPROPERTY &quot;DocsID&quot;  \* MERGEFORMAT ">
                      <w:r w:rsidR="009C7B74">
                        <w:t>4125-9054-3130 v1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D3" w:rsidRDefault="009945D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6C0890C5" wp14:editId="1FA6CF07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640080"/>
              <wp:effectExtent l="0" t="0" r="0" b="7620"/>
              <wp:wrapNone/>
              <wp:docPr id="5" name="DocsID_PF42947610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5D3" w:rsidRDefault="009945D3">
                          <w:pPr>
                            <w:pStyle w:val="DocsID"/>
                          </w:pPr>
                          <w:fldSimple w:instr=" DOCPROPERTY &quot;DocsID&quot;  \* MERGEFORMAT ">
                            <w:r w:rsidR="009C7B74">
                              <w:t>4125-9054-3130 v1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890C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468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" o:allowincell="f" filled="f" stroked="f">
              <v:textbox inset="0,0,0,0">
                <w:txbxContent>
                  <w:p w:rsidR="009945D3" w:rsidRDefault="009945D3">
                    <w:pPr>
                      <w:pStyle w:val="DocsID"/>
                    </w:pPr>
                    <w:fldSimple w:instr=" DOCPROPERTY &quot;DocsID&quot;  \* MERGEFORMAT ">
                      <w:r w:rsidR="009C7B74">
                        <w:t>4125-9054-3130 v1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D3" w:rsidRDefault="009945D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282E766C" wp14:editId="1981CAE7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640080"/>
              <wp:effectExtent l="0" t="0" r="0" b="7620"/>
              <wp:wrapNone/>
              <wp:docPr id="4" name="DocsID_FF42947610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5D3" w:rsidRDefault="009945D3">
                          <w:pPr>
                            <w:pStyle w:val="DocsID"/>
                          </w:pPr>
                          <w:fldSimple w:instr=" DOCPROPERTY &quot;DocsID&quot;  \* MERGEFORMAT ">
                            <w:r w:rsidR="009C7B74">
                              <w:t>4125-9054-3130 v1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E766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468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" o:allowincell="f" filled="f" stroked="f">
              <v:textbox inset="0,0,0,0">
                <w:txbxContent>
                  <w:p w:rsidR="009945D3" w:rsidRDefault="009945D3">
                    <w:pPr>
                      <w:pStyle w:val="DocsID"/>
                    </w:pPr>
                    <w:fldSimple w:instr=" DOCPROPERTY &quot;DocsID&quot;  \* MERGEFORMAT ">
                      <w:r w:rsidR="009C7B74">
                        <w:t>4125-9054-3130 v1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9C" w:rsidRDefault="00B3109C">
      <w:r>
        <w:separator/>
      </w:r>
    </w:p>
  </w:footnote>
  <w:footnote w:type="continuationSeparator" w:id="0">
    <w:p w:rsidR="00B3109C" w:rsidRDefault="00B3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DD" w:rsidRDefault="009A11DD" w:rsidP="005F21DC">
    <w:pPr>
      <w:pStyle w:val="Header"/>
      <w:jc w:val="center"/>
    </w:pPr>
    <w:r>
      <w:rPr>
        <w:rStyle w:val="PageNumber"/>
      </w:rPr>
      <w:t xml:space="preserve">– </w:t>
    </w:r>
    <w:r w:rsidR="00B70A94"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 w:rsidR="00B70A94">
      <w:rPr>
        <w:rStyle w:val="PageNumber"/>
      </w:rPr>
      <w:fldChar w:fldCharType="separate"/>
    </w:r>
    <w:r w:rsidR="009945D3">
      <w:rPr>
        <w:rStyle w:val="PageNumber"/>
        <w:noProof/>
      </w:rPr>
      <w:t>2</w:t>
    </w:r>
    <w:r w:rsidR="00B70A94">
      <w:rPr>
        <w:rStyle w:val="PageNumber"/>
      </w:rPr>
      <w:fldChar w:fldCharType="end"/>
    </w:r>
    <w:r>
      <w:rPr>
        <w:rStyle w:val="PageNumber"/>
      </w:rPr>
      <w:t xml:space="preserve"> –</w:t>
    </w:r>
  </w:p>
  <w:p w:rsidR="009A11DD" w:rsidRDefault="009A11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19" w:rsidRDefault="00C27E19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D3" w:rsidRPr="009945D3" w:rsidRDefault="009945D3" w:rsidP="009945D3">
    <w:pPr>
      <w:pStyle w:val="Header"/>
      <w:jc w:val="center"/>
      <w:rPr>
        <w:rStyle w:val="PageNumber"/>
      </w:rPr>
    </w:pPr>
    <w:r w:rsidRPr="009945D3">
      <w:rPr>
        <w:rStyle w:val="PageNumber"/>
      </w:rPr>
      <w:t xml:space="preserve">- </w:t>
    </w:r>
    <w:r w:rsidRPr="009945D3">
      <w:rPr>
        <w:rStyle w:val="PageNumber"/>
      </w:rPr>
      <w:fldChar w:fldCharType="begin"/>
    </w:r>
    <w:r w:rsidRPr="009945D3">
      <w:rPr>
        <w:rStyle w:val="PageNumber"/>
      </w:rPr>
      <w:instrText xml:space="preserve"> PAGE  \* MERGEFORMAT </w:instrText>
    </w:r>
    <w:r w:rsidRPr="009945D3">
      <w:rPr>
        <w:rStyle w:val="PageNumber"/>
      </w:rPr>
      <w:fldChar w:fldCharType="separate"/>
    </w:r>
    <w:r w:rsidRPr="009945D3">
      <w:rPr>
        <w:rStyle w:val="PageNumber"/>
      </w:rPr>
      <w:t>1</w:t>
    </w:r>
    <w:r w:rsidRPr="009945D3">
      <w:rPr>
        <w:rStyle w:val="PageNumber"/>
      </w:rPr>
      <w:fldChar w:fldCharType="end"/>
    </w:r>
    <w:r w:rsidRPr="009945D3">
      <w:rPr>
        <w:rStyle w:val="PageNumber"/>
      </w:rPr>
      <w:t xml:space="preserve">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D3" w:rsidRDefault="00994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B1037"/>
    <w:multiLevelType w:val="singleLevel"/>
    <w:tmpl w:val="B39CF53A"/>
    <w:name w:val="IndentBullet"/>
    <w:lvl w:ilvl="0">
      <w:start w:val="1"/>
      <w:numFmt w:val="bullet"/>
      <w:pStyle w:val="SMListwInden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" w15:restartNumberingAfterBreak="0">
    <w:nsid w:val="55295DBA"/>
    <w:multiLevelType w:val="multilevel"/>
    <w:tmpl w:val="BF023A02"/>
    <w:name w:val="SMA-419915973-F"/>
    <w:lvl w:ilvl="0">
      <w:start w:val="1"/>
      <w:numFmt w:val="decimal"/>
      <w:lvlRestart w:val="0"/>
      <w:pStyle w:val="SMA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2"/>
        <w:u w:val="none"/>
      </w:rPr>
    </w:lvl>
    <w:lvl w:ilvl="1">
      <w:start w:val="1"/>
      <w:numFmt w:val="lowerLetter"/>
      <w:pStyle w:val="SMAL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Roman"/>
      <w:pStyle w:val="SMAL3"/>
      <w:lvlText w:val="(%3)"/>
      <w:lvlJc w:val="right"/>
      <w:pPr>
        <w:tabs>
          <w:tab w:val="num" w:pos="2160"/>
        </w:tabs>
        <w:ind w:left="2160" w:hanging="432"/>
      </w:pPr>
      <w:rPr>
        <w:rFonts w:ascii="Arial" w:hAnsi="Arial" w:cs="Arial" w:hint="default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upperLetter"/>
      <w:pStyle w:val="SMA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upperRoman"/>
      <w:pStyle w:val="SMA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decimal"/>
      <w:pStyle w:val="SMAL6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SMA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SMA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SMA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2" w15:restartNumberingAfterBreak="0">
    <w:nsid w:val="62E00075"/>
    <w:multiLevelType w:val="singleLevel"/>
    <w:tmpl w:val="BDD079DA"/>
    <w:lvl w:ilvl="0">
      <w:start w:val="1"/>
      <w:numFmt w:val="bullet"/>
      <w:pStyle w:val="SMListw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72381715"/>
    <w:multiLevelType w:val="singleLevel"/>
    <w:tmpl w:val="D80E533E"/>
    <w:name w:val="1/2IndentBullet"/>
    <w:lvl w:ilvl="0">
      <w:start w:val="1"/>
      <w:numFmt w:val="bullet"/>
      <w:pStyle w:val="SMList12Indent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erType" w:val="plain"/>
    <w:docVar w:name="PreOverlayPaperType" w:val="plain"/>
  </w:docVars>
  <w:rsids>
    <w:rsidRoot w:val="00230C8F"/>
    <w:rsid w:val="00022631"/>
    <w:rsid w:val="000607C7"/>
    <w:rsid w:val="00080F80"/>
    <w:rsid w:val="000C2C5C"/>
    <w:rsid w:val="000C41A6"/>
    <w:rsid w:val="000D108F"/>
    <w:rsid w:val="000D5714"/>
    <w:rsid w:val="000E03D1"/>
    <w:rsid w:val="00122073"/>
    <w:rsid w:val="00130FAE"/>
    <w:rsid w:val="00131B7C"/>
    <w:rsid w:val="0013426D"/>
    <w:rsid w:val="00150180"/>
    <w:rsid w:val="00191A12"/>
    <w:rsid w:val="001E528D"/>
    <w:rsid w:val="001F345D"/>
    <w:rsid w:val="00230C8F"/>
    <w:rsid w:val="00237967"/>
    <w:rsid w:val="00256A16"/>
    <w:rsid w:val="00271762"/>
    <w:rsid w:val="00286B80"/>
    <w:rsid w:val="002F19C9"/>
    <w:rsid w:val="00336BAA"/>
    <w:rsid w:val="003525C7"/>
    <w:rsid w:val="00363A00"/>
    <w:rsid w:val="00371CE5"/>
    <w:rsid w:val="003A7C71"/>
    <w:rsid w:val="003B5C0B"/>
    <w:rsid w:val="003C6398"/>
    <w:rsid w:val="0042541B"/>
    <w:rsid w:val="00452A3C"/>
    <w:rsid w:val="00453DBB"/>
    <w:rsid w:val="004D7391"/>
    <w:rsid w:val="004E1B3E"/>
    <w:rsid w:val="005227BE"/>
    <w:rsid w:val="0056600A"/>
    <w:rsid w:val="00585583"/>
    <w:rsid w:val="005B75B5"/>
    <w:rsid w:val="005C75FF"/>
    <w:rsid w:val="005F0702"/>
    <w:rsid w:val="005F21DC"/>
    <w:rsid w:val="00624D8A"/>
    <w:rsid w:val="00662B04"/>
    <w:rsid w:val="006C731C"/>
    <w:rsid w:val="006D2FF6"/>
    <w:rsid w:val="006E2D56"/>
    <w:rsid w:val="006F4D8C"/>
    <w:rsid w:val="0071332C"/>
    <w:rsid w:val="00740B52"/>
    <w:rsid w:val="0074573B"/>
    <w:rsid w:val="00757413"/>
    <w:rsid w:val="00776095"/>
    <w:rsid w:val="007A321C"/>
    <w:rsid w:val="007C1CFE"/>
    <w:rsid w:val="007E6B1B"/>
    <w:rsid w:val="00813445"/>
    <w:rsid w:val="008260A7"/>
    <w:rsid w:val="00840613"/>
    <w:rsid w:val="00857019"/>
    <w:rsid w:val="008B41FC"/>
    <w:rsid w:val="00956332"/>
    <w:rsid w:val="00965176"/>
    <w:rsid w:val="00965BED"/>
    <w:rsid w:val="009945D3"/>
    <w:rsid w:val="009A11DD"/>
    <w:rsid w:val="009C07DF"/>
    <w:rsid w:val="009C7B74"/>
    <w:rsid w:val="009F08B8"/>
    <w:rsid w:val="009F2C89"/>
    <w:rsid w:val="009F3AEF"/>
    <w:rsid w:val="00A0639D"/>
    <w:rsid w:val="00A6725E"/>
    <w:rsid w:val="00A915C4"/>
    <w:rsid w:val="00B057DB"/>
    <w:rsid w:val="00B062A5"/>
    <w:rsid w:val="00B3109C"/>
    <w:rsid w:val="00B31458"/>
    <w:rsid w:val="00B34DBA"/>
    <w:rsid w:val="00B41672"/>
    <w:rsid w:val="00B66BE3"/>
    <w:rsid w:val="00B70A94"/>
    <w:rsid w:val="00B773DF"/>
    <w:rsid w:val="00BA3F25"/>
    <w:rsid w:val="00BB1852"/>
    <w:rsid w:val="00BC05B7"/>
    <w:rsid w:val="00C00D35"/>
    <w:rsid w:val="00C13EB4"/>
    <w:rsid w:val="00C27E19"/>
    <w:rsid w:val="00C35ADB"/>
    <w:rsid w:val="00C947CC"/>
    <w:rsid w:val="00CB1280"/>
    <w:rsid w:val="00CB70D3"/>
    <w:rsid w:val="00E122C2"/>
    <w:rsid w:val="00E1272A"/>
    <w:rsid w:val="00E17957"/>
    <w:rsid w:val="00E61D6D"/>
    <w:rsid w:val="00EA2DDF"/>
    <w:rsid w:val="00EC61A9"/>
    <w:rsid w:val="00EE6626"/>
    <w:rsid w:val="00F12A9D"/>
    <w:rsid w:val="00F16432"/>
    <w:rsid w:val="00F45357"/>
    <w:rsid w:val="00F717DB"/>
    <w:rsid w:val="00F82555"/>
    <w:rsid w:val="00FE5EB1"/>
    <w:rsid w:val="00FF1BA2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2605B-F032-4771-B1AB-95CADD53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C8F"/>
    <w:pPr>
      <w:spacing w:after="240"/>
      <w:jc w:val="both"/>
    </w:pPr>
    <w:rPr>
      <w:sz w:val="24"/>
      <w:szCs w:val="24"/>
      <w:lang w:val="en-CA"/>
    </w:rPr>
  </w:style>
  <w:style w:type="paragraph" w:styleId="Heading1">
    <w:name w:val="heading 1"/>
    <w:basedOn w:val="SMMainH"/>
    <w:next w:val="Normal"/>
    <w:rsid w:val="005F21DC"/>
    <w:rPr>
      <w:b w:val="0"/>
      <w:bCs/>
      <w:smallCaps w:val="0"/>
    </w:rPr>
  </w:style>
  <w:style w:type="paragraph" w:styleId="Heading2">
    <w:name w:val="heading 2"/>
    <w:basedOn w:val="SMSubH"/>
    <w:next w:val="Normal"/>
    <w:rsid w:val="005F21DC"/>
    <w:rPr>
      <w:b w:val="0"/>
      <w:bCs/>
      <w:iCs/>
      <w:szCs w:val="28"/>
    </w:rPr>
  </w:style>
  <w:style w:type="paragraph" w:styleId="Heading3">
    <w:name w:val="heading 3"/>
    <w:basedOn w:val="Normal"/>
    <w:next w:val="Normal"/>
    <w:rsid w:val="005F21DC"/>
    <w:pPr>
      <w:keepNext/>
      <w:keepLines/>
      <w:jc w:val="left"/>
      <w:outlineLvl w:val="2"/>
    </w:pPr>
    <w:rPr>
      <w:bCs/>
      <w:i/>
    </w:rPr>
  </w:style>
  <w:style w:type="paragraph" w:styleId="Heading4">
    <w:name w:val="heading 4"/>
    <w:basedOn w:val="Normal"/>
    <w:next w:val="Normal"/>
    <w:rsid w:val="005F21DC"/>
    <w:pPr>
      <w:keepNext/>
      <w:keepLines/>
      <w:jc w:val="left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rsid w:val="005F21DC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Normal"/>
    <w:semiHidden/>
    <w:rsid w:val="005F21DC"/>
    <w:pPr>
      <w:spacing w:after="60"/>
      <w:ind w:left="360" w:hanging="360"/>
    </w:pPr>
    <w:rPr>
      <w:sz w:val="20"/>
      <w:szCs w:val="20"/>
    </w:rPr>
  </w:style>
  <w:style w:type="paragraph" w:styleId="Header">
    <w:name w:val="header"/>
    <w:basedOn w:val="NormalSingle"/>
    <w:rsid w:val="005F21DC"/>
    <w:pPr>
      <w:tabs>
        <w:tab w:val="center" w:pos="4680"/>
        <w:tab w:val="right" w:pos="9360"/>
      </w:tabs>
      <w:spacing w:after="0"/>
      <w:jc w:val="left"/>
    </w:pPr>
  </w:style>
  <w:style w:type="paragraph" w:customStyle="1" w:styleId="NormalSingle">
    <w:name w:val="Normal Single"/>
    <w:rsid w:val="005F21DC"/>
    <w:pPr>
      <w:spacing w:after="240"/>
      <w:jc w:val="both"/>
    </w:pPr>
    <w:rPr>
      <w:rFonts w:ascii="Arial" w:hAnsi="Arial" w:cs="Arial"/>
      <w:sz w:val="22"/>
      <w:lang w:val="en-CA"/>
    </w:rPr>
  </w:style>
  <w:style w:type="character" w:styleId="PageNumber">
    <w:name w:val="page number"/>
    <w:rsid w:val="005F21DC"/>
    <w:rPr>
      <w:sz w:val="22"/>
    </w:rPr>
  </w:style>
  <w:style w:type="paragraph" w:customStyle="1" w:styleId="SMPlainSingle">
    <w:name w:val="SMPlain Single"/>
    <w:basedOn w:val="NormalSingle"/>
    <w:rsid w:val="005F21DC"/>
    <w:pPr>
      <w:spacing w:after="0"/>
      <w:jc w:val="left"/>
    </w:pPr>
  </w:style>
  <w:style w:type="character" w:customStyle="1" w:styleId="Prompt">
    <w:name w:val="Prompt"/>
    <w:aliases w:val="PR"/>
    <w:rsid w:val="005F21DC"/>
    <w:rPr>
      <w:color w:val="auto"/>
    </w:rPr>
  </w:style>
  <w:style w:type="paragraph" w:customStyle="1" w:styleId="SMBold">
    <w:name w:val="SMBold"/>
    <w:aliases w:val="SB"/>
    <w:basedOn w:val="Normal"/>
    <w:next w:val="Normal"/>
    <w:qFormat/>
    <w:rsid w:val="00FF3032"/>
    <w:rPr>
      <w:b/>
    </w:rPr>
  </w:style>
  <w:style w:type="character" w:customStyle="1" w:styleId="SMBoldItalic">
    <w:name w:val="SMBold/Italic"/>
    <w:aliases w:val="BI"/>
    <w:rsid w:val="005F21DC"/>
    <w:rPr>
      <w:b/>
      <w:i/>
    </w:rPr>
  </w:style>
  <w:style w:type="character" w:customStyle="1" w:styleId="SMBoldItalicUnderline">
    <w:name w:val="SMBold/Italic/Underline"/>
    <w:aliases w:val="BIU"/>
    <w:rsid w:val="005F21DC"/>
    <w:rPr>
      <w:b/>
      <w:i/>
      <w:u w:val="single"/>
    </w:rPr>
  </w:style>
  <w:style w:type="character" w:customStyle="1" w:styleId="SMBoldUnderline">
    <w:name w:val="SMBold/Underline"/>
    <w:aliases w:val="BU"/>
    <w:rsid w:val="005F21DC"/>
    <w:rPr>
      <w:b/>
      <w:u w:val="single"/>
    </w:rPr>
  </w:style>
  <w:style w:type="paragraph" w:customStyle="1" w:styleId="SMBoldLarge">
    <w:name w:val="SMBoldLarge"/>
    <w:aliases w:val="SBL"/>
    <w:basedOn w:val="Normal"/>
    <w:rsid w:val="005F21DC"/>
    <w:rPr>
      <w:b/>
      <w:sz w:val="28"/>
    </w:rPr>
  </w:style>
  <w:style w:type="paragraph" w:customStyle="1" w:styleId="SMCentreBold">
    <w:name w:val="SMCentreBold"/>
    <w:aliases w:val="CB"/>
    <w:basedOn w:val="Normal"/>
    <w:qFormat/>
    <w:rsid w:val="00FF3032"/>
    <w:pPr>
      <w:keepNext/>
      <w:jc w:val="center"/>
    </w:pPr>
    <w:rPr>
      <w:b/>
    </w:rPr>
  </w:style>
  <w:style w:type="paragraph" w:customStyle="1" w:styleId="SMCentreLargeBoldUnderline">
    <w:name w:val="SMCentreLargeBold/Underline"/>
    <w:aliases w:val="CL"/>
    <w:basedOn w:val="Normal"/>
    <w:next w:val="Normal"/>
    <w:rsid w:val="005F21DC"/>
    <w:pPr>
      <w:spacing w:after="320"/>
      <w:jc w:val="center"/>
    </w:pPr>
    <w:rPr>
      <w:b/>
      <w:sz w:val="28"/>
      <w:u w:val="single"/>
    </w:rPr>
  </w:style>
  <w:style w:type="paragraph" w:customStyle="1" w:styleId="SMCentre">
    <w:name w:val="SMCentre"/>
    <w:aliases w:val="C"/>
    <w:basedOn w:val="Normal"/>
    <w:rsid w:val="005F21DC"/>
    <w:pPr>
      <w:jc w:val="center"/>
    </w:pPr>
    <w:rPr>
      <w:szCs w:val="20"/>
    </w:rPr>
  </w:style>
  <w:style w:type="paragraph" w:customStyle="1" w:styleId="SMCentreLargeBold">
    <w:name w:val="SMCentreLargeBold"/>
    <w:aliases w:val="CLB"/>
    <w:basedOn w:val="Normal"/>
    <w:next w:val="Normal"/>
    <w:rsid w:val="005F21DC"/>
    <w:pPr>
      <w:jc w:val="center"/>
    </w:pPr>
    <w:rPr>
      <w:b/>
      <w:sz w:val="28"/>
    </w:rPr>
  </w:style>
  <w:style w:type="paragraph" w:customStyle="1" w:styleId="SMDIndent">
    <w:name w:val="SMDIndent"/>
    <w:aliases w:val="DI"/>
    <w:basedOn w:val="Normal"/>
    <w:qFormat/>
    <w:rsid w:val="00FF3032"/>
    <w:pPr>
      <w:ind w:left="720" w:right="720"/>
    </w:pPr>
  </w:style>
  <w:style w:type="paragraph" w:customStyle="1" w:styleId="SMDIndent1">
    <w:name w:val="SMDIndent1"/>
    <w:aliases w:val="DI1"/>
    <w:basedOn w:val="Normal"/>
    <w:qFormat/>
    <w:rsid w:val="00FF3032"/>
    <w:pPr>
      <w:ind w:left="1440" w:right="1440"/>
    </w:pPr>
  </w:style>
  <w:style w:type="paragraph" w:customStyle="1" w:styleId="SMHanging">
    <w:name w:val="SMHanging"/>
    <w:aliases w:val="H"/>
    <w:basedOn w:val="Normal"/>
    <w:rsid w:val="005F21DC"/>
    <w:pPr>
      <w:ind w:left="720" w:hanging="720"/>
    </w:pPr>
    <w:rPr>
      <w:szCs w:val="20"/>
    </w:rPr>
  </w:style>
  <w:style w:type="character" w:customStyle="1" w:styleId="SMItalicUnderline">
    <w:name w:val="SMItalic/Underline"/>
    <w:aliases w:val="IU"/>
    <w:rsid w:val="005F21DC"/>
    <w:rPr>
      <w:i/>
      <w:u w:val="single"/>
    </w:rPr>
  </w:style>
  <w:style w:type="paragraph" w:customStyle="1" w:styleId="SMLeft">
    <w:name w:val="SMLeft"/>
    <w:aliases w:val="L"/>
    <w:basedOn w:val="Normal"/>
    <w:rsid w:val="005F21DC"/>
    <w:pPr>
      <w:jc w:val="left"/>
    </w:pPr>
    <w:rPr>
      <w:szCs w:val="20"/>
    </w:rPr>
  </w:style>
  <w:style w:type="paragraph" w:customStyle="1" w:styleId="SMLIndent">
    <w:name w:val="SMLIndent"/>
    <w:aliases w:val="I"/>
    <w:basedOn w:val="Normal"/>
    <w:qFormat/>
    <w:rsid w:val="00FF3032"/>
    <w:pPr>
      <w:ind w:left="720"/>
    </w:pPr>
  </w:style>
  <w:style w:type="paragraph" w:customStyle="1" w:styleId="SMLIndent1">
    <w:name w:val="SMLIndent1"/>
    <w:aliases w:val="I1"/>
    <w:basedOn w:val="Normal"/>
    <w:qFormat/>
    <w:rsid w:val="00FF3032"/>
    <w:pPr>
      <w:ind w:left="1440"/>
    </w:pPr>
    <w:rPr>
      <w:szCs w:val="20"/>
    </w:rPr>
  </w:style>
  <w:style w:type="paragraph" w:customStyle="1" w:styleId="SMLIndent15">
    <w:name w:val="SMLIndent1.5"/>
    <w:aliases w:val="I2"/>
    <w:basedOn w:val="Normal"/>
    <w:qFormat/>
    <w:rsid w:val="00FF3032"/>
    <w:pPr>
      <w:ind w:left="2160"/>
    </w:pPr>
    <w:rPr>
      <w:szCs w:val="20"/>
    </w:rPr>
  </w:style>
  <w:style w:type="paragraph" w:customStyle="1" w:styleId="SMLIndent2">
    <w:name w:val="SMLIndent2"/>
    <w:aliases w:val="I3"/>
    <w:basedOn w:val="Normal"/>
    <w:qFormat/>
    <w:rsid w:val="00FF3032"/>
    <w:pPr>
      <w:ind w:left="2880"/>
    </w:pPr>
    <w:rPr>
      <w:szCs w:val="20"/>
    </w:rPr>
  </w:style>
  <w:style w:type="paragraph" w:customStyle="1" w:styleId="SMLIndent25">
    <w:name w:val="SMLIndent2.5"/>
    <w:aliases w:val="I4"/>
    <w:basedOn w:val="Normal"/>
    <w:qFormat/>
    <w:rsid w:val="00FF3032"/>
    <w:pPr>
      <w:ind w:left="3600"/>
    </w:pPr>
    <w:rPr>
      <w:szCs w:val="20"/>
    </w:rPr>
  </w:style>
  <w:style w:type="paragraph" w:customStyle="1" w:styleId="SMLIndentDS">
    <w:name w:val="SMLIndentDS"/>
    <w:aliases w:val="LI2"/>
    <w:basedOn w:val="NormalSingle"/>
    <w:rsid w:val="005F21DC"/>
    <w:pPr>
      <w:spacing w:line="480" w:lineRule="auto"/>
      <w:ind w:left="720"/>
    </w:pPr>
  </w:style>
  <w:style w:type="paragraph" w:customStyle="1" w:styleId="SMList12IndentBullet">
    <w:name w:val="SMList 1/2IndentBullet"/>
    <w:aliases w:val="L1.5BU"/>
    <w:basedOn w:val="Normal"/>
    <w:rsid w:val="005F21DC"/>
    <w:pPr>
      <w:numPr>
        <w:numId w:val="1"/>
      </w:numPr>
    </w:pPr>
  </w:style>
  <w:style w:type="paragraph" w:customStyle="1" w:styleId="SMListwBullet">
    <w:name w:val="SMList w/Bullet"/>
    <w:aliases w:val="LBU"/>
    <w:basedOn w:val="Normal"/>
    <w:qFormat/>
    <w:rsid w:val="00FF3032"/>
    <w:pPr>
      <w:numPr>
        <w:numId w:val="4"/>
      </w:numPr>
    </w:pPr>
  </w:style>
  <w:style w:type="paragraph" w:customStyle="1" w:styleId="SMListwIndentBullet">
    <w:name w:val="SMList w/Indent Bullet"/>
    <w:aliases w:val="LIBU"/>
    <w:basedOn w:val="Normal"/>
    <w:rsid w:val="005F21DC"/>
    <w:pPr>
      <w:numPr>
        <w:numId w:val="3"/>
      </w:numPr>
    </w:pPr>
    <w:rPr>
      <w:szCs w:val="20"/>
    </w:rPr>
  </w:style>
  <w:style w:type="paragraph" w:customStyle="1" w:styleId="SMMainH">
    <w:name w:val="SMMainH"/>
    <w:aliases w:val="MH"/>
    <w:basedOn w:val="NormalSingle"/>
    <w:next w:val="Normal"/>
    <w:qFormat/>
    <w:rsid w:val="00FF3032"/>
    <w:pPr>
      <w:keepNext/>
      <w:keepLines/>
      <w:spacing w:before="120" w:after="120"/>
      <w:jc w:val="left"/>
      <w:outlineLvl w:val="0"/>
    </w:pPr>
    <w:rPr>
      <w:b/>
      <w:smallCaps/>
      <w:szCs w:val="24"/>
    </w:rPr>
  </w:style>
  <w:style w:type="paragraph" w:customStyle="1" w:styleId="SMQuote">
    <w:name w:val="SMQuote"/>
    <w:aliases w:val="Q"/>
    <w:basedOn w:val="NormalSingle"/>
    <w:qFormat/>
    <w:rsid w:val="00FF3032"/>
    <w:pPr>
      <w:ind w:left="720" w:right="720"/>
    </w:pPr>
    <w:rPr>
      <w:i/>
    </w:rPr>
  </w:style>
  <w:style w:type="paragraph" w:customStyle="1" w:styleId="SMQuote1">
    <w:name w:val="SMQuote1"/>
    <w:aliases w:val="Q1"/>
    <w:basedOn w:val="SMQuote"/>
    <w:qFormat/>
    <w:rsid w:val="00FF3032"/>
    <w:pPr>
      <w:ind w:left="1440" w:right="1440"/>
    </w:pPr>
  </w:style>
  <w:style w:type="paragraph" w:customStyle="1" w:styleId="SMRight">
    <w:name w:val="SMRight"/>
    <w:aliases w:val="R"/>
    <w:basedOn w:val="Normal"/>
    <w:rsid w:val="005F21DC"/>
    <w:pPr>
      <w:jc w:val="right"/>
    </w:pPr>
    <w:rPr>
      <w:szCs w:val="20"/>
    </w:rPr>
  </w:style>
  <w:style w:type="paragraph" w:customStyle="1" w:styleId="SMSubH">
    <w:name w:val="SMSubH"/>
    <w:aliases w:val="SH"/>
    <w:basedOn w:val="NormalSingle"/>
    <w:next w:val="Normal"/>
    <w:qFormat/>
    <w:rsid w:val="00FF3032"/>
    <w:pPr>
      <w:keepNext/>
      <w:keepLines/>
      <w:spacing w:before="120" w:after="120"/>
      <w:jc w:val="left"/>
      <w:outlineLvl w:val="1"/>
    </w:pPr>
    <w:rPr>
      <w:b/>
    </w:rPr>
  </w:style>
  <w:style w:type="paragraph" w:customStyle="1" w:styleId="SMTab">
    <w:name w:val="SMTab"/>
    <w:aliases w:val="T"/>
    <w:basedOn w:val="Normal"/>
    <w:qFormat/>
    <w:rsid w:val="00FF3032"/>
    <w:pPr>
      <w:ind w:firstLine="720"/>
    </w:pPr>
    <w:rPr>
      <w:szCs w:val="20"/>
    </w:rPr>
  </w:style>
  <w:style w:type="paragraph" w:customStyle="1" w:styleId="SMTab1">
    <w:name w:val="SMTab1"/>
    <w:aliases w:val="T1"/>
    <w:basedOn w:val="Normal"/>
    <w:rsid w:val="005F21DC"/>
    <w:pPr>
      <w:ind w:firstLine="1440"/>
    </w:pPr>
  </w:style>
  <w:style w:type="paragraph" w:customStyle="1" w:styleId="SMTab1S">
    <w:name w:val="SMTab1S"/>
    <w:aliases w:val="T1S"/>
    <w:basedOn w:val="NormalSingle"/>
    <w:rsid w:val="005F21DC"/>
    <w:pPr>
      <w:spacing w:line="360" w:lineRule="auto"/>
      <w:ind w:firstLine="1440"/>
    </w:pPr>
  </w:style>
  <w:style w:type="paragraph" w:customStyle="1" w:styleId="SMTableCentered">
    <w:name w:val="SMTableCentered"/>
    <w:aliases w:val="TC"/>
    <w:basedOn w:val="Normal"/>
    <w:rsid w:val="005F21DC"/>
    <w:pPr>
      <w:spacing w:before="60" w:after="60"/>
      <w:jc w:val="center"/>
    </w:pPr>
  </w:style>
  <w:style w:type="paragraph" w:customStyle="1" w:styleId="SMTableHead">
    <w:name w:val="SMTableHead"/>
    <w:aliases w:val="TH"/>
    <w:basedOn w:val="NormalSingle"/>
    <w:rsid w:val="005F21DC"/>
    <w:pPr>
      <w:keepNext/>
      <w:keepLines/>
      <w:spacing w:before="60" w:after="60"/>
      <w:jc w:val="center"/>
    </w:pPr>
    <w:rPr>
      <w:b/>
    </w:rPr>
  </w:style>
  <w:style w:type="paragraph" w:customStyle="1" w:styleId="SMTableText">
    <w:name w:val="SMTableText"/>
    <w:aliases w:val="TT"/>
    <w:basedOn w:val="NormalSingle"/>
    <w:rsid w:val="005F21DC"/>
    <w:pPr>
      <w:spacing w:before="60" w:after="60"/>
      <w:jc w:val="left"/>
    </w:pPr>
  </w:style>
  <w:style w:type="paragraph" w:customStyle="1" w:styleId="SMTabS">
    <w:name w:val="SMTabS"/>
    <w:aliases w:val="TS"/>
    <w:basedOn w:val="NormalSingle"/>
    <w:rsid w:val="005F21DC"/>
    <w:pPr>
      <w:spacing w:line="360" w:lineRule="auto"/>
      <w:ind w:firstLine="720"/>
    </w:pPr>
  </w:style>
  <w:style w:type="paragraph" w:styleId="TOC1">
    <w:name w:val="toc 1"/>
    <w:basedOn w:val="Normal"/>
    <w:next w:val="Normal"/>
    <w:rsid w:val="005F21DC"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rsid w:val="005F21DC"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SMPlain">
    <w:name w:val="SMPlain"/>
    <w:aliases w:val="P"/>
    <w:basedOn w:val="Normal"/>
    <w:rsid w:val="000607C7"/>
    <w:pPr>
      <w:spacing w:after="0"/>
      <w:jc w:val="left"/>
    </w:pPr>
    <w:rPr>
      <w:szCs w:val="20"/>
    </w:rPr>
  </w:style>
  <w:style w:type="character" w:customStyle="1" w:styleId="SMCharacterBold">
    <w:name w:val="SMCharacterBold"/>
    <w:aliases w:val="B"/>
    <w:rsid w:val="00C13EB4"/>
    <w:rPr>
      <w:b/>
    </w:rPr>
  </w:style>
  <w:style w:type="character" w:customStyle="1" w:styleId="SMCharacterUnderline">
    <w:name w:val="SMCharacterUnderline"/>
    <w:aliases w:val="U"/>
    <w:rsid w:val="00C13EB4"/>
    <w:rPr>
      <w:u w:val="single"/>
    </w:rPr>
  </w:style>
  <w:style w:type="character" w:customStyle="1" w:styleId="SMItalic">
    <w:name w:val="SMItalic"/>
    <w:aliases w:val="SI"/>
    <w:rsid w:val="009A11DD"/>
    <w:rPr>
      <w:i/>
    </w:rPr>
  </w:style>
  <w:style w:type="paragraph" w:customStyle="1" w:styleId="SMCentreUnderline">
    <w:name w:val="SMCentre/Underline"/>
    <w:aliases w:val="CU"/>
    <w:basedOn w:val="Normal"/>
    <w:qFormat/>
    <w:rsid w:val="00FF3032"/>
    <w:pPr>
      <w:jc w:val="center"/>
    </w:pPr>
    <w:rPr>
      <w:u w:val="single"/>
    </w:rPr>
  </w:style>
  <w:style w:type="character" w:customStyle="1" w:styleId="SMSmallCaps">
    <w:name w:val="SMSmallCaps"/>
    <w:aliases w:val="SC"/>
    <w:rsid w:val="00B41672"/>
    <w:rPr>
      <w:smallCaps/>
    </w:rPr>
  </w:style>
  <w:style w:type="character" w:customStyle="1" w:styleId="SMAllCaps">
    <w:name w:val="SMAllCaps"/>
    <w:aliases w:val="AC"/>
    <w:rsid w:val="00B41672"/>
    <w:rPr>
      <w:caps/>
    </w:rPr>
  </w:style>
  <w:style w:type="paragraph" w:customStyle="1" w:styleId="SMTableTextCenter">
    <w:name w:val="SMTableTextCenter"/>
    <w:aliases w:val="TTC"/>
    <w:basedOn w:val="SMTableText"/>
    <w:link w:val="SMTableTextCenterChar"/>
    <w:rsid w:val="00C947CC"/>
    <w:pPr>
      <w:jc w:val="center"/>
    </w:pPr>
  </w:style>
  <w:style w:type="character" w:customStyle="1" w:styleId="SMTableTextCenterChar">
    <w:name w:val="SMTableTextCenter Char"/>
    <w:aliases w:val="TTC Char"/>
    <w:basedOn w:val="DefaultParagraphFont"/>
    <w:link w:val="SMTableTextCenter"/>
    <w:rsid w:val="00C947CC"/>
    <w:rPr>
      <w:rFonts w:ascii="Arial" w:hAnsi="Arial" w:cs="Arial"/>
      <w:sz w:val="22"/>
      <w:lang w:val="en-CA"/>
    </w:rPr>
  </w:style>
  <w:style w:type="paragraph" w:customStyle="1" w:styleId="SMTableTextRight">
    <w:name w:val="SMTableTextRight"/>
    <w:aliases w:val="TTR"/>
    <w:basedOn w:val="SMTableText"/>
    <w:link w:val="SMTableTextRightChar"/>
    <w:rsid w:val="00C947CC"/>
    <w:pPr>
      <w:jc w:val="right"/>
    </w:pPr>
  </w:style>
  <w:style w:type="character" w:customStyle="1" w:styleId="SMTableTextRightChar">
    <w:name w:val="SMTableTextRight Char"/>
    <w:aliases w:val="TTR Char"/>
    <w:basedOn w:val="DefaultParagraphFont"/>
    <w:link w:val="SMTableTextRight"/>
    <w:rsid w:val="00C947CC"/>
    <w:rPr>
      <w:rFonts w:ascii="Arial" w:hAnsi="Arial" w:cs="Arial"/>
      <w:sz w:val="22"/>
      <w:lang w:val="en-CA"/>
    </w:rPr>
  </w:style>
  <w:style w:type="paragraph" w:customStyle="1" w:styleId="SMTableHeadLeft">
    <w:name w:val="SMTableHeadLeft"/>
    <w:aliases w:val="THL"/>
    <w:basedOn w:val="SMTableHead"/>
    <w:link w:val="SMTableHeadLeftChar"/>
    <w:rsid w:val="00C947CC"/>
    <w:pPr>
      <w:jc w:val="left"/>
    </w:pPr>
  </w:style>
  <w:style w:type="character" w:customStyle="1" w:styleId="SMTableHeadLeftChar">
    <w:name w:val="SMTableHeadLeft Char"/>
    <w:aliases w:val="THL Char"/>
    <w:basedOn w:val="DefaultParagraphFont"/>
    <w:link w:val="SMTableHeadLeft"/>
    <w:rsid w:val="00C947CC"/>
    <w:rPr>
      <w:rFonts w:ascii="Arial" w:hAnsi="Arial" w:cs="Arial"/>
      <w:b/>
      <w:sz w:val="22"/>
      <w:lang w:val="en-CA"/>
    </w:rPr>
  </w:style>
  <w:style w:type="paragraph" w:customStyle="1" w:styleId="SMTableHeadRight">
    <w:name w:val="SMTableHeadRight"/>
    <w:aliases w:val="THR"/>
    <w:basedOn w:val="SMTableHead"/>
    <w:link w:val="SMTableHeadRightChar"/>
    <w:rsid w:val="00C947CC"/>
    <w:pPr>
      <w:jc w:val="right"/>
    </w:pPr>
  </w:style>
  <w:style w:type="character" w:customStyle="1" w:styleId="SMTableHeadRightChar">
    <w:name w:val="SMTableHeadRight Char"/>
    <w:aliases w:val="THR Char"/>
    <w:basedOn w:val="DefaultParagraphFont"/>
    <w:link w:val="SMTableHeadRight"/>
    <w:rsid w:val="00C947CC"/>
    <w:rPr>
      <w:rFonts w:ascii="Arial" w:hAnsi="Arial" w:cs="Arial"/>
      <w:b/>
      <w:sz w:val="22"/>
      <w:lang w:val="en-CA"/>
    </w:rPr>
  </w:style>
  <w:style w:type="paragraph" w:customStyle="1" w:styleId="FileNo">
    <w:name w:val="FileNo"/>
    <w:basedOn w:val="Normal"/>
    <w:rsid w:val="00230C8F"/>
    <w:pPr>
      <w:jc w:val="left"/>
    </w:pPr>
    <w:rPr>
      <w:lang w:val="fr-CA"/>
    </w:rPr>
  </w:style>
  <w:style w:type="paragraph" w:customStyle="1" w:styleId="SMAL1">
    <w:name w:val="SMA L1"/>
    <w:aliases w:val="A1"/>
    <w:basedOn w:val="Normal"/>
    <w:rsid w:val="00230C8F"/>
    <w:pPr>
      <w:numPr>
        <w:numId w:val="5"/>
      </w:numPr>
    </w:pPr>
    <w:rPr>
      <w:color w:val="000000"/>
    </w:rPr>
  </w:style>
  <w:style w:type="paragraph" w:customStyle="1" w:styleId="SMAL2">
    <w:name w:val="SMA L2"/>
    <w:aliases w:val="A2"/>
    <w:basedOn w:val="Normal"/>
    <w:rsid w:val="00230C8F"/>
    <w:pPr>
      <w:numPr>
        <w:ilvl w:val="1"/>
        <w:numId w:val="5"/>
      </w:numPr>
    </w:pPr>
    <w:rPr>
      <w:color w:val="000000"/>
    </w:rPr>
  </w:style>
  <w:style w:type="paragraph" w:customStyle="1" w:styleId="SMAL3">
    <w:name w:val="SMA L3"/>
    <w:aliases w:val="A3"/>
    <w:basedOn w:val="Normal"/>
    <w:rsid w:val="00230C8F"/>
    <w:pPr>
      <w:numPr>
        <w:ilvl w:val="2"/>
        <w:numId w:val="5"/>
      </w:numPr>
    </w:pPr>
    <w:rPr>
      <w:color w:val="000000"/>
    </w:rPr>
  </w:style>
  <w:style w:type="paragraph" w:customStyle="1" w:styleId="SMAL4">
    <w:name w:val="SMA L4"/>
    <w:aliases w:val="A4"/>
    <w:basedOn w:val="Normal"/>
    <w:rsid w:val="00230C8F"/>
    <w:pPr>
      <w:numPr>
        <w:ilvl w:val="3"/>
        <w:numId w:val="5"/>
      </w:numPr>
    </w:pPr>
    <w:rPr>
      <w:color w:val="000000"/>
    </w:rPr>
  </w:style>
  <w:style w:type="paragraph" w:customStyle="1" w:styleId="SMAL5">
    <w:name w:val="SMA L5"/>
    <w:aliases w:val="A5"/>
    <w:basedOn w:val="Normal"/>
    <w:rsid w:val="00230C8F"/>
    <w:pPr>
      <w:numPr>
        <w:ilvl w:val="4"/>
        <w:numId w:val="5"/>
      </w:numPr>
    </w:pPr>
    <w:rPr>
      <w:color w:val="000000"/>
    </w:rPr>
  </w:style>
  <w:style w:type="paragraph" w:customStyle="1" w:styleId="SMAL6">
    <w:name w:val="SMA L6"/>
    <w:aliases w:val="A6"/>
    <w:basedOn w:val="Normal"/>
    <w:rsid w:val="00230C8F"/>
    <w:pPr>
      <w:numPr>
        <w:ilvl w:val="5"/>
        <w:numId w:val="5"/>
      </w:numPr>
    </w:pPr>
    <w:rPr>
      <w:color w:val="000000"/>
    </w:rPr>
  </w:style>
  <w:style w:type="paragraph" w:customStyle="1" w:styleId="SMAL7">
    <w:name w:val="SMA L7"/>
    <w:aliases w:val="A7"/>
    <w:basedOn w:val="Normal"/>
    <w:rsid w:val="00230C8F"/>
    <w:pPr>
      <w:numPr>
        <w:ilvl w:val="6"/>
        <w:numId w:val="5"/>
      </w:numPr>
    </w:pPr>
    <w:rPr>
      <w:color w:val="000000"/>
    </w:rPr>
  </w:style>
  <w:style w:type="paragraph" w:customStyle="1" w:styleId="SMAL8">
    <w:name w:val="SMA L8"/>
    <w:aliases w:val="A8"/>
    <w:basedOn w:val="Normal"/>
    <w:rsid w:val="00230C8F"/>
    <w:pPr>
      <w:numPr>
        <w:ilvl w:val="7"/>
        <w:numId w:val="5"/>
      </w:numPr>
    </w:pPr>
    <w:rPr>
      <w:color w:val="000000"/>
    </w:rPr>
  </w:style>
  <w:style w:type="paragraph" w:customStyle="1" w:styleId="SMAL9">
    <w:name w:val="SMA L9"/>
    <w:aliases w:val="A9"/>
    <w:basedOn w:val="Normal"/>
    <w:rsid w:val="00230C8F"/>
    <w:pPr>
      <w:numPr>
        <w:ilvl w:val="8"/>
        <w:numId w:val="5"/>
      </w:numPr>
    </w:pPr>
    <w:rPr>
      <w:color w:val="000000"/>
    </w:rPr>
  </w:style>
  <w:style w:type="paragraph" w:customStyle="1" w:styleId="DocsID">
    <w:name w:val="DocsID"/>
    <w:basedOn w:val="Normal"/>
    <w:rsid w:val="00230C8F"/>
    <w:pPr>
      <w:spacing w:before="20" w:after="0"/>
      <w:jc w:val="left"/>
    </w:pPr>
    <w:rPr>
      <w:rFonts w:ascii="Arial" w:hAnsi="Arial" w:cs="Arial"/>
      <w:color w:val="000080"/>
      <w:sz w:val="16"/>
      <w:szCs w:val="20"/>
    </w:rPr>
  </w:style>
  <w:style w:type="paragraph" w:customStyle="1" w:styleId="PlainSingle">
    <w:name w:val="Plain Single"/>
    <w:basedOn w:val="NormalSingle"/>
    <w:rsid w:val="00C35ADB"/>
    <w:pPr>
      <w:spacing w:after="0"/>
      <w:jc w:val="left"/>
    </w:pPr>
  </w:style>
  <w:style w:type="paragraph" w:styleId="BalloonText">
    <w:name w:val="Balloon Text"/>
    <w:basedOn w:val="Normal"/>
    <w:link w:val="BalloonTextChar"/>
    <w:semiHidden/>
    <w:unhideWhenUsed/>
    <w:rsid w:val="00C35A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5ADB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Stewart McKelvey</Company>
  <LinksUpToDate>false</LinksUpToDate>
  <CharactersWithSpaces>850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cmcisaac</dc:creator>
  <dc:description>English v1.04</dc:description>
  <cp:lastModifiedBy>Tyler S. James</cp:lastModifiedBy>
  <cp:revision>4</cp:revision>
  <cp:lastPrinted>2018-12-28T13:36:00Z</cp:lastPrinted>
  <dcterms:created xsi:type="dcterms:W3CDTF">2019-01-28T02:16:00Z</dcterms:created>
  <dcterms:modified xsi:type="dcterms:W3CDTF">2019-01-28T02:44:00Z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4125-9054-3130 v1</vt:lpwstr>
  </property>
</Properties>
</file>